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FA" w:rsidRDefault="00E00028">
      <w:pPr>
        <w:pStyle w:val="Standard"/>
      </w:pPr>
      <w:r>
        <w:t>De Alliantie</w:t>
      </w:r>
    </w:p>
    <w:p w:rsidR="00B711FA" w:rsidRDefault="00E00028">
      <w:pPr>
        <w:pStyle w:val="Standard"/>
      </w:pPr>
      <w:r>
        <w:t xml:space="preserve">Mevrouw H. </w:t>
      </w:r>
      <w:proofErr w:type="spellStart"/>
      <w:r>
        <w:t>Hoogenhout</w:t>
      </w:r>
      <w:proofErr w:type="spellEnd"/>
    </w:p>
    <w:p w:rsidR="00B711FA" w:rsidRDefault="00E00028">
      <w:pPr>
        <w:pStyle w:val="Standard"/>
      </w:pPr>
      <w:r>
        <w:t>Postbus 105</w:t>
      </w:r>
    </w:p>
    <w:p w:rsidR="00B711FA" w:rsidRDefault="00E00028">
      <w:pPr>
        <w:pStyle w:val="Standard"/>
      </w:pPr>
      <w:r>
        <w:t>1200 AC  Hilversum</w:t>
      </w:r>
    </w:p>
    <w:p w:rsidR="00B711FA" w:rsidRDefault="00B711FA">
      <w:pPr>
        <w:pStyle w:val="Standard"/>
      </w:pPr>
    </w:p>
    <w:p w:rsidR="00B711FA" w:rsidRDefault="00B711FA">
      <w:pPr>
        <w:pStyle w:val="Standard"/>
      </w:pPr>
    </w:p>
    <w:p w:rsidR="00B711FA" w:rsidRDefault="00B711FA">
      <w:pPr>
        <w:pStyle w:val="Standard"/>
      </w:pPr>
    </w:p>
    <w:p w:rsidR="00B711FA" w:rsidRDefault="00E00028">
      <w:pPr>
        <w:pStyle w:val="Standard"/>
      </w:pPr>
      <w:r>
        <w:t>Amsterdam, 17 juli 2013,</w:t>
      </w:r>
    </w:p>
    <w:p w:rsidR="00B711FA" w:rsidRDefault="00B711FA">
      <w:pPr>
        <w:pStyle w:val="Standard"/>
      </w:pPr>
    </w:p>
    <w:p w:rsidR="00B711FA" w:rsidRDefault="00B711FA">
      <w:pPr>
        <w:pStyle w:val="Standard"/>
      </w:pPr>
    </w:p>
    <w:p w:rsidR="00B711FA" w:rsidRDefault="00E00028">
      <w:pPr>
        <w:pStyle w:val="Standard"/>
      </w:pPr>
      <w:r>
        <w:t xml:space="preserve">Geachte mevrouw </w:t>
      </w:r>
      <w:proofErr w:type="spellStart"/>
      <w:r>
        <w:t>Hoogenhout</w:t>
      </w:r>
      <w:proofErr w:type="spellEnd"/>
      <w:r>
        <w:t>,</w:t>
      </w:r>
    </w:p>
    <w:p w:rsidR="00B711FA" w:rsidRDefault="00B711FA">
      <w:pPr>
        <w:pStyle w:val="Standard"/>
      </w:pPr>
    </w:p>
    <w:p w:rsidR="00B711FA" w:rsidRDefault="00E00028">
      <w:pPr>
        <w:pStyle w:val="Standard"/>
      </w:pPr>
      <w:r>
        <w:t xml:space="preserve">Ik heb uw schrijven </w:t>
      </w:r>
      <w:proofErr w:type="spellStart"/>
      <w:r>
        <w:t>dd</w:t>
      </w:r>
      <w:proofErr w:type="spellEnd"/>
      <w:r>
        <w:t xml:space="preserve">  12 juli met verbazing en zelfs </w:t>
      </w:r>
      <w:r>
        <w:t xml:space="preserve">ontzetting gelezen. Dit is de omgekeerde wereld. Ik ervaar al drie jaar ernstige overlast van mevrouw </w:t>
      </w:r>
      <w:proofErr w:type="spellStart"/>
      <w:r w:rsidR="004A7693">
        <w:t>xxx</w:t>
      </w:r>
      <w:proofErr w:type="spellEnd"/>
      <w:r>
        <w:t xml:space="preserve">, en nu wordt mij verweten dat ik overlast bezorg, enkel omdat ik, door het plaatsen van een </w:t>
      </w:r>
      <w:proofErr w:type="spellStart"/>
      <w:r>
        <w:t>erfafscheiding</w:t>
      </w:r>
      <w:proofErr w:type="spellEnd"/>
      <w:r>
        <w:t xml:space="preserve"> van 1.65m hoog, de overlast die ik van </w:t>
      </w:r>
      <w:r>
        <w:t xml:space="preserve">haar heb wil beperken? Tot de renovatie van mijn woning heb ik namelijk een schutting gehad. Van 2 m hoog, van hout. Iedereen had een schutting hier op de kade. Ik heb die alleen maar opnieuw neergezet, dit keer met in acht neming van de wensen van nieuwe </w:t>
      </w:r>
      <w:r>
        <w:t xml:space="preserve">buurvrouw na de renovatie mevrouw </w:t>
      </w:r>
      <w:proofErr w:type="spellStart"/>
      <w:r w:rsidR="004A7693">
        <w:t>xxx</w:t>
      </w:r>
      <w:proofErr w:type="spellEnd"/>
      <w:r>
        <w:t xml:space="preserve">, </w:t>
      </w:r>
      <w:proofErr w:type="spellStart"/>
      <w:r>
        <w:t>dwz</w:t>
      </w:r>
      <w:proofErr w:type="spellEnd"/>
      <w:r>
        <w:t xml:space="preserve"> lager en met zoveel mogelijk lichtdoorlatend materiaal.</w:t>
      </w:r>
    </w:p>
    <w:p w:rsidR="00B711FA" w:rsidRDefault="00B711FA">
      <w:pPr>
        <w:pStyle w:val="Standard"/>
      </w:pPr>
    </w:p>
    <w:p w:rsidR="00B711FA" w:rsidRDefault="00E00028">
      <w:pPr>
        <w:pStyle w:val="Standard"/>
      </w:pPr>
      <w:r>
        <w:t xml:space="preserve">Mij is ook nooit verteld dat ik een schutting moest weghalen. Wel zijn mevrouw </w:t>
      </w:r>
      <w:proofErr w:type="spellStart"/>
      <w:r w:rsidR="004A7693">
        <w:t>yyy</w:t>
      </w:r>
      <w:proofErr w:type="spellEnd"/>
      <w:r w:rsidR="004A7693">
        <w:t xml:space="preserve"> </w:t>
      </w:r>
      <w:r>
        <w:t xml:space="preserve"> en de heer </w:t>
      </w:r>
      <w:proofErr w:type="spellStart"/>
      <w:r w:rsidR="004A7693">
        <w:t>xxx</w:t>
      </w:r>
      <w:proofErr w:type="spellEnd"/>
      <w:r>
        <w:t xml:space="preserve"> onaangekondigd op huisbezoek geweest wa</w:t>
      </w:r>
      <w:r>
        <w:t xml:space="preserve">arbij ze allebei van het begin af aan onvriendelijk waren (zachtjes uitgedrukt) en geen oog hadden voor mijn situatie. Daar was ik zeer gekwetst over want ze waren openlijk partijdig: Mevrouw </w:t>
      </w:r>
      <w:proofErr w:type="spellStart"/>
      <w:r w:rsidR="004A7693">
        <w:t>xxx</w:t>
      </w:r>
      <w:proofErr w:type="spellEnd"/>
      <w:r>
        <w:t xml:space="preserve"> had recht op uitzicht en zon in haar tuin, maar ik niet.</w:t>
      </w:r>
      <w:r>
        <w:t xml:space="preserve"> Mevrouw </w:t>
      </w:r>
      <w:proofErr w:type="spellStart"/>
      <w:r w:rsidR="004A7693">
        <w:t>zzz</w:t>
      </w:r>
      <w:proofErr w:type="spellEnd"/>
      <w:r>
        <w:t xml:space="preserve"> mocht tegen mijn zin een licht en uitzicht wegnemende </w:t>
      </w:r>
      <w:proofErr w:type="spellStart"/>
      <w:r>
        <w:t>erfafscheiding</w:t>
      </w:r>
      <w:proofErr w:type="spellEnd"/>
      <w:r>
        <w:t xml:space="preserve"> van &gt;2 m hoog plaatsen maar ik geen lichtdoorlatende van 1.65m. Ik ervoer hun bezoek als uiterst grievend. Wat mevrouw </w:t>
      </w:r>
      <w:proofErr w:type="spellStart"/>
      <w:r w:rsidR="004A7693">
        <w:t>yyy</w:t>
      </w:r>
      <w:proofErr w:type="spellEnd"/>
      <w:r>
        <w:t xml:space="preserve"> mij aan het einde van dit bezoek gezeg</w:t>
      </w:r>
      <w:r>
        <w:t xml:space="preserve">d heeft is dat zij mij “een brief zou sturen waarin stond dat ik de schutting 10 cm mijn kant op moest schuiven.” De andere schutting aan de kant van mevrouw </w:t>
      </w:r>
      <w:proofErr w:type="spellStart"/>
      <w:r w:rsidR="004A7693">
        <w:t>zzz</w:t>
      </w:r>
      <w:proofErr w:type="spellEnd"/>
      <w:r>
        <w:t xml:space="preserve"> mocht blijven staan waar die was. Ik heb toen gezegd dat als ik dat deed, opschuiven met 10</w:t>
      </w:r>
      <w:r>
        <w:t xml:space="preserve"> cm, het compromis met de buurvrouw dat we zoveel mogelijk lichtdoorlatend materiaal zouden gebruiken zou vervallen en dat ik benieuwd was wat de buurvrouw hiervan zou zeggen. De heer </w:t>
      </w:r>
      <w:proofErr w:type="spellStart"/>
      <w:r w:rsidR="004A7693">
        <w:t>xxx</w:t>
      </w:r>
      <w:proofErr w:type="spellEnd"/>
      <w:r>
        <w:t xml:space="preserve"> en mevrouw </w:t>
      </w:r>
      <w:proofErr w:type="spellStart"/>
      <w:r w:rsidR="004A7693">
        <w:t>yyy</w:t>
      </w:r>
      <w:proofErr w:type="spellEnd"/>
      <w:r w:rsidR="004A7693">
        <w:t xml:space="preserve"> </w:t>
      </w:r>
      <w:r>
        <w:t xml:space="preserve">zijn aansluitend naar mevrouw </w:t>
      </w:r>
      <w:proofErr w:type="spellStart"/>
      <w:r w:rsidR="004A7693">
        <w:t>xxx</w:t>
      </w:r>
      <w:proofErr w:type="spellEnd"/>
      <w:r>
        <w:t xml:space="preserve"> g</w:t>
      </w:r>
      <w:r>
        <w:t>egaan en zouden dat vragen. Ik heb gewacht tot ze terug kwamen met een antwoord, maar dat gebeurde niet. Uiteindelijk ging ik buiten kijken en zag ik dat ze al de straat uit liepen.</w:t>
      </w:r>
    </w:p>
    <w:p w:rsidR="00B711FA" w:rsidRDefault="00B711FA">
      <w:pPr>
        <w:pStyle w:val="Standard"/>
      </w:pPr>
    </w:p>
    <w:p w:rsidR="00B711FA" w:rsidRDefault="00E00028">
      <w:pPr>
        <w:pStyle w:val="Standard"/>
      </w:pPr>
      <w:r>
        <w:t>Ik dacht dus dat het akkoord was.</w:t>
      </w:r>
    </w:p>
    <w:p w:rsidR="00B711FA" w:rsidRDefault="00B711FA">
      <w:pPr>
        <w:pStyle w:val="Standard"/>
      </w:pPr>
    </w:p>
    <w:p w:rsidR="00B711FA" w:rsidRDefault="00E00028">
      <w:pPr>
        <w:pStyle w:val="Standard"/>
      </w:pPr>
      <w:r>
        <w:t>Te meer omdat die brief met het verz</w:t>
      </w:r>
      <w:r>
        <w:t>oek om de schutting 10 cm op te schuiven nimmer kwam. Wel kreeg ik een brief met het verzoek mijn spullen uit het trappenhuis te verwijderen. Ik antwoordde schriftelijk dat ik geen spullen in de gang had staan, dat de spullen voor mijn deur van buren boven</w:t>
      </w:r>
      <w:r>
        <w:t xml:space="preserve"> waren. Wie schetste mijn verbazing toen ik een week of wat later weer een brief van de Alliantie kreeg met een herhaald verzoek tot verwijdering van mijn spullen in het trappenhuis.</w:t>
      </w:r>
    </w:p>
    <w:p w:rsidR="00B711FA" w:rsidRDefault="00B711FA">
      <w:pPr>
        <w:pStyle w:val="Standard"/>
      </w:pPr>
    </w:p>
    <w:p w:rsidR="00B711FA" w:rsidRDefault="00E00028">
      <w:pPr>
        <w:pStyle w:val="Standard"/>
      </w:pPr>
      <w:r>
        <w:t xml:space="preserve">Uw brief </w:t>
      </w:r>
      <w:proofErr w:type="spellStart"/>
      <w:r>
        <w:t>dd</w:t>
      </w:r>
      <w:proofErr w:type="spellEnd"/>
      <w:r>
        <w:t xml:space="preserve"> 12 juli overvalt mij dus. Ik begrijp de situatie niet meer.</w:t>
      </w:r>
      <w:r>
        <w:t xml:space="preserve"> Moet de schutting nou 10 cm opgeschoven of moet deze opeens helemaal weg? En de andere schutting aan de kant van mevrouw </w:t>
      </w:r>
      <w:proofErr w:type="spellStart"/>
      <w:r w:rsidR="004A7693">
        <w:t>zzz</w:t>
      </w:r>
      <w:proofErr w:type="spellEnd"/>
      <w:r>
        <w:t xml:space="preserve">? Mevrouw </w:t>
      </w:r>
      <w:proofErr w:type="spellStart"/>
      <w:r w:rsidR="004A7693">
        <w:t>zzz</w:t>
      </w:r>
      <w:proofErr w:type="spellEnd"/>
      <w:r>
        <w:t xml:space="preserve"> heeft van het begin af gezegd dat ze privacy wilde en dat ze “recht had op een schutting van 2 m” (dat was ook </w:t>
      </w:r>
      <w:r>
        <w:t xml:space="preserve">wat ik dacht, dat was ook de situatie zoals wij, oude bewoners van </w:t>
      </w:r>
      <w:r w:rsidR="004A7693">
        <w:t>de buurt</w:t>
      </w:r>
      <w:r>
        <w:t xml:space="preserve">, die kennen). Daarom laat ze als </w:t>
      </w:r>
      <w:proofErr w:type="spellStart"/>
      <w:r>
        <w:t>erfafscheiding</w:t>
      </w:r>
      <w:proofErr w:type="spellEnd"/>
      <w:r>
        <w:t xml:space="preserve"> een bruidssluier groeien die mijn zon wegneemt, waardoor ik steeds meer de kant van mevrouw </w:t>
      </w:r>
      <w:proofErr w:type="spellStart"/>
      <w:r w:rsidR="004A7693">
        <w:t>xxx</w:t>
      </w:r>
      <w:proofErr w:type="spellEnd"/>
      <w:r>
        <w:t xml:space="preserve"> op werd geduwd. Ook plantt</w:t>
      </w:r>
      <w:r>
        <w:t xml:space="preserve">e ze coniferen tegen de </w:t>
      </w:r>
      <w:proofErr w:type="spellStart"/>
      <w:r>
        <w:t>erfgrens</w:t>
      </w:r>
      <w:proofErr w:type="spellEnd"/>
      <w:r>
        <w:t xml:space="preserve"> waarvan de bedoeling was dat ze een ondoorzichtige heg zouden vormen. Voor mij een ramp: ik kreeg steeds minder zon uit het zuiden, en mijn uitzicht werd met het groeien van die beplanting ook elke dag minder. Ikzelf wou da</w:t>
      </w:r>
      <w:r>
        <w:t xml:space="preserve">ar natuurlijk helemaal geen </w:t>
      </w:r>
      <w:r>
        <w:lastRenderedPageBreak/>
        <w:t xml:space="preserve">schutting: mevrouw </w:t>
      </w:r>
      <w:proofErr w:type="spellStart"/>
      <w:r w:rsidR="004A7693">
        <w:t>zzz</w:t>
      </w:r>
      <w:proofErr w:type="spellEnd"/>
      <w:r>
        <w:t xml:space="preserve"> is maar zelden in de tuin en een schutting zou zon en uitzicht wegnemen. Maar als mevrouw </w:t>
      </w:r>
      <w:proofErr w:type="spellStart"/>
      <w:r w:rsidR="004A7693">
        <w:t>zzz</w:t>
      </w:r>
      <w:proofErr w:type="spellEnd"/>
      <w:r>
        <w:t xml:space="preserve"> mijn zonlicht en uitzicht wegnam door een raster met woekerende bruidssluier en een heg van coniferen, da</w:t>
      </w:r>
      <w:r>
        <w:t xml:space="preserve">n nam ik aan dat ikzelf ook voor </w:t>
      </w:r>
      <w:proofErr w:type="spellStart"/>
      <w:r>
        <w:t>erfafscheiding</w:t>
      </w:r>
      <w:proofErr w:type="spellEnd"/>
      <w:r>
        <w:t xml:space="preserve"> mocht zorgen aan de andere kant, waar ik wel last van had. In eerste instantie heb ik een lichtdoorlatende schutting gemaakt aan de kant van mevrouw </w:t>
      </w:r>
      <w:proofErr w:type="spellStart"/>
      <w:r w:rsidR="004A7693">
        <w:t>zzz</w:t>
      </w:r>
      <w:proofErr w:type="spellEnd"/>
      <w:r>
        <w:t>, om haar behoefte aan privacy (die ik begrijp) te st</w:t>
      </w:r>
      <w:r>
        <w:t>illen zonder dat al het licht uit mijn platje werd meegenomen. De zon noch het uitzicht krijg ik ermee terug.</w:t>
      </w:r>
    </w:p>
    <w:p w:rsidR="00B711FA" w:rsidRDefault="00B711FA">
      <w:pPr>
        <w:pStyle w:val="Standard"/>
      </w:pPr>
    </w:p>
    <w:p w:rsidR="00B711FA" w:rsidRDefault="00E00028">
      <w:pPr>
        <w:pStyle w:val="Standard"/>
      </w:pPr>
      <w:r>
        <w:t xml:space="preserve">Daarnaast heb ik al 3 jaar lang enorme last van mevrouw </w:t>
      </w:r>
      <w:proofErr w:type="spellStart"/>
      <w:r w:rsidR="004A7693">
        <w:t>xxx</w:t>
      </w:r>
      <w:proofErr w:type="spellEnd"/>
      <w:r>
        <w:t>. Maar we hebben het over een vrouw die het aanbod kreeg om na de renovatie vanuit</w:t>
      </w:r>
      <w:r>
        <w:t xml:space="preserve"> haar woning aan de even kant van de straat naar een woning aan het begin van de oneven kant van de straat te verhuizen, dat aanbod afsloeg om naast mij te komen wonen terwijl ze toen al wist dat het buurschap problematisch zou gaan, zeker gezien het feit </w:t>
      </w:r>
      <w:r>
        <w:t>dat zij mij maanden tevoren al een trits eisen mailde. Bij de 3de eis vroeg ik me serieus af: waarom neemt ze niet gewoon die andere woning. Die vraag mailde ik haar in januari 2010 als laatste antwoord (“ Ik vraag me ernstig af waarom je uitgerekend naast</w:t>
      </w:r>
      <w:r>
        <w:t xml:space="preserve"> mij moest komen wonen, als het je zo duidelijk niet beviel.”) en verbrak het </w:t>
      </w:r>
      <w:proofErr w:type="spellStart"/>
      <w:r>
        <w:t>emailcontact</w:t>
      </w:r>
      <w:proofErr w:type="spellEnd"/>
      <w:r>
        <w:t>. Het buurschap moest toen nog beginnen.</w:t>
      </w:r>
    </w:p>
    <w:p w:rsidR="00B711FA" w:rsidRDefault="00B711FA">
      <w:pPr>
        <w:pStyle w:val="Standard"/>
      </w:pPr>
    </w:p>
    <w:p w:rsidR="00B711FA" w:rsidRDefault="00E00028">
      <w:pPr>
        <w:pStyle w:val="Standard"/>
      </w:pPr>
      <w:r>
        <w:t>Wij hebben het over een vrouw die, toen ik na de renovatie mijn huis weer in mocht, al planten in mijn tuin bleek te hebben</w:t>
      </w:r>
      <w:r>
        <w:t xml:space="preserve"> geplant, en die haar bezoek als ze per boot kwamen via mijn tuin bij haar binnen liet gaan. </w:t>
      </w:r>
      <w:r>
        <w:t xml:space="preserve">Ze vertoonde meteen de neiging om zich mijn platje tot te eigenen, </w:t>
      </w:r>
      <w:r>
        <w:t>en ik heb me tegen haar annexatiedrang moeten verweren.</w:t>
      </w:r>
    </w:p>
    <w:p w:rsidR="00B711FA" w:rsidRDefault="00B711FA">
      <w:pPr>
        <w:pStyle w:val="Standard"/>
      </w:pPr>
    </w:p>
    <w:p w:rsidR="00B711FA" w:rsidRDefault="00E00028">
      <w:pPr>
        <w:pStyle w:val="Standard"/>
      </w:pPr>
      <w:r>
        <w:t>Over een vrouw die elke dag uren in de</w:t>
      </w:r>
      <w:r>
        <w:t xml:space="preserve"> tuin zit, dikwijls met wisselend bezoek. Daarbij kijkt ze voortdurend in mijn kamer. Hoe erg u ook bij voorbaat tegen mij was in deze kwestie, nu u dit weet moet u toch iets van erkenning voelen voor het feit dat ik niet over een nacht ijs ben gegaan. Ik </w:t>
      </w:r>
      <w:r>
        <w:t xml:space="preserve">heb zolang mogelijk gehoor gegeven aan de eis (het was van het begin af een eis, die ze herhaaldelijk benadrukte) van mevrouw </w:t>
      </w:r>
      <w:proofErr w:type="spellStart"/>
      <w:r w:rsidR="004A7693">
        <w:t>xxx</w:t>
      </w:r>
      <w:proofErr w:type="spellEnd"/>
      <w:r>
        <w:t xml:space="preserve"> om geen schutting te maken. Na 3 jaar werd de situatie voor mij onleefbaar en heb ik, omdat mevrouw </w:t>
      </w:r>
      <w:proofErr w:type="spellStart"/>
      <w:r w:rsidR="004A7693">
        <w:t>zzz</w:t>
      </w:r>
      <w:proofErr w:type="spellEnd"/>
      <w:r>
        <w:t xml:space="preserve"> dat ook deed, v</w:t>
      </w:r>
      <w:r>
        <w:t xml:space="preserve">oor </w:t>
      </w:r>
      <w:proofErr w:type="spellStart"/>
      <w:r>
        <w:t>erfafscheiding</w:t>
      </w:r>
      <w:proofErr w:type="spellEnd"/>
      <w:r>
        <w:t xml:space="preserve"> gezorgd, met in acht neming van haar wens zo lichtdoorlatend mogelijke materialen te gebruiken. Ik wist dondersgoed dat ik mijn doodvonnis tekende: mevrouw </w:t>
      </w:r>
      <w:proofErr w:type="spellStart"/>
      <w:r w:rsidR="004A7693">
        <w:t>xxx’s</w:t>
      </w:r>
      <w:proofErr w:type="spellEnd"/>
      <w:r>
        <w:t xml:space="preserve"> grootste hobby is uren per dag met buurtgenoten te kletsen (waar ik getu</w:t>
      </w:r>
      <w:r>
        <w:t xml:space="preserve">ige van ben omdat dat aan haar praattafel op haar platje gebeurt). Ik ken mevrouw </w:t>
      </w:r>
      <w:proofErr w:type="spellStart"/>
      <w:r w:rsidR="004A7693">
        <w:t>xxx</w:t>
      </w:r>
      <w:proofErr w:type="spellEnd"/>
      <w:r>
        <w:t xml:space="preserve"> al die 22 jaar dat ik deze woning bewoon en wist waar ze toe is staat is: ze zou iedereen tegen mij opzetten. En toch deed ik het. Dat moet u toch doen begrijpen over</w:t>
      </w:r>
      <w:r>
        <w:t xml:space="preserve"> hoe erg de situatie was? Inmiddels is mijn verwachting bewaarheid gebleken: mevrouw </w:t>
      </w:r>
      <w:proofErr w:type="spellStart"/>
      <w:r w:rsidR="004A7693">
        <w:t>xxx’s</w:t>
      </w:r>
      <w:proofErr w:type="spellEnd"/>
      <w:r>
        <w:t xml:space="preserve"> onvermoeibare lobby tegen mij heeft ongekende proporties aangenomen.</w:t>
      </w:r>
    </w:p>
    <w:p w:rsidR="00B711FA" w:rsidRDefault="00B711FA">
      <w:pPr>
        <w:pStyle w:val="Standard"/>
      </w:pPr>
    </w:p>
    <w:p w:rsidR="00B711FA" w:rsidRDefault="00E00028">
      <w:pPr>
        <w:pStyle w:val="Standard"/>
      </w:pPr>
      <w:r>
        <w:t xml:space="preserve">Tot overmaat van ramp heb ik drie jaar lang mijn beste vriendin niet op mijn platje kunnen </w:t>
      </w:r>
      <w:r>
        <w:t>ontvangen omdat ze dan oog in oog zou staan met de vrouw die haar gezinsgeluk dermate in gevaar heeft gebracht dat zij onze straat (waar ze een geliefde en actieve bewoonster van was) moest ontvluchten.</w:t>
      </w:r>
    </w:p>
    <w:p w:rsidR="00B711FA" w:rsidRDefault="00B711FA">
      <w:pPr>
        <w:pStyle w:val="Standard"/>
      </w:pPr>
    </w:p>
    <w:p w:rsidR="00B711FA" w:rsidRDefault="00E00028">
      <w:pPr>
        <w:pStyle w:val="Standard"/>
      </w:pPr>
      <w:r>
        <w:t xml:space="preserve">Mijn woongenot is in de 3 jaar dat mevrouw </w:t>
      </w:r>
      <w:proofErr w:type="spellStart"/>
      <w:r w:rsidR="004A7693">
        <w:t>xxx</w:t>
      </w:r>
      <w:proofErr w:type="spellEnd"/>
      <w:r>
        <w:t xml:space="preserve"> </w:t>
      </w:r>
      <w:r>
        <w:t>naast mij is komen wonen ernstig aangetast. De buurschap is duurzaam ontwricht. Nu met deze afscheidingen is het draaglijker. Bovendien hebben we geen last meer van de snijdende wind die dikwijls op de kade waait (het stukje verderop heet niet voor niets h</w:t>
      </w:r>
      <w:r>
        <w:t xml:space="preserve">et Waaigat). Ik hoor het bezoek van mevrouw </w:t>
      </w:r>
      <w:proofErr w:type="spellStart"/>
      <w:r w:rsidR="004A7693">
        <w:t>xxx</w:t>
      </w:r>
      <w:proofErr w:type="spellEnd"/>
      <w:r>
        <w:t xml:space="preserve"> nog steeds heel storend, maar ze kunnen mij in ieder geval niet meer aanstaren. Als het de bedoeling is dat u toestemming moet geven voor het maken van een schutting, wat ik niet wist (noch mevrouw </w:t>
      </w:r>
      <w:proofErr w:type="spellStart"/>
      <w:r w:rsidR="004A7693">
        <w:t>zzz</w:t>
      </w:r>
      <w:proofErr w:type="spellEnd"/>
      <w:r>
        <w:t xml:space="preserve"> blijkbaar), dan vraag ik u bij dezen toestemming. Graag zou ik een schutting willen tussen mevrouw </w:t>
      </w:r>
      <w:proofErr w:type="spellStart"/>
      <w:r w:rsidR="004A7693">
        <w:t>xxx</w:t>
      </w:r>
      <w:proofErr w:type="spellEnd"/>
      <w:r>
        <w:t xml:space="preserve"> en ik. Ik zou heel graag eindelijk weer van een beetje privacy willen kunnen genieten, en niet constant begluurd worden door een praatgrage buurvrou</w:t>
      </w:r>
      <w:r>
        <w:t xml:space="preserve">w en haar veelvuldige (dagelijkse tot tweedagelijkse), steeds wisselend bezoek. Aan het lawaai dat ze elke keer maken kunt u helaas niets doen vrees ik. De </w:t>
      </w:r>
      <w:r>
        <w:lastRenderedPageBreak/>
        <w:t>schutting die er nu staat is niet hoog (1.65 m), is voor de helft van lichtdoorlatend materiaal om v</w:t>
      </w:r>
      <w:r>
        <w:t xml:space="preserve">oor zoveel mogelijk lichtinval in de tuin van mevrouw </w:t>
      </w:r>
      <w:r w:rsidR="004A7693">
        <w:t>xxx</w:t>
      </w:r>
      <w:r>
        <w:t xml:space="preserve"> te zorgen. Ik ben heus wel bereid de schutting 10 cm te verplaatsen als het perse moet (al zie ik daar de praktische zin niet van in: hij staat nu toch al aan mijn kant van de palen die de Allia</w:t>
      </w:r>
      <w:r>
        <w:t xml:space="preserve">ntie als </w:t>
      </w:r>
      <w:proofErr w:type="spellStart"/>
      <w:r>
        <w:t>erfgrens</w:t>
      </w:r>
      <w:proofErr w:type="spellEnd"/>
      <w:r>
        <w:t xml:space="preserve"> heeft geplaatst) en hem weghalen na beëindiging van het  huurcontract.</w:t>
      </w:r>
    </w:p>
    <w:p w:rsidR="00B711FA" w:rsidRDefault="00B711FA">
      <w:pPr>
        <w:pStyle w:val="Standard"/>
      </w:pPr>
    </w:p>
    <w:p w:rsidR="00B711FA" w:rsidRDefault="00E00028">
      <w:pPr>
        <w:pStyle w:val="Standard"/>
      </w:pPr>
      <w:r>
        <w:t>Ik vertrek trouwens met vakantie, dus zal uw reactie pas na terugkomst kunnen beantwoorden.</w:t>
      </w:r>
    </w:p>
    <w:p w:rsidR="00B711FA" w:rsidRDefault="00B711FA">
      <w:pPr>
        <w:pStyle w:val="Standard"/>
      </w:pPr>
    </w:p>
    <w:p w:rsidR="00B711FA" w:rsidRDefault="00E00028">
      <w:pPr>
        <w:pStyle w:val="Standard"/>
      </w:pPr>
      <w:r>
        <w:t>Met vriendelijke groeten,</w:t>
      </w:r>
    </w:p>
    <w:p w:rsidR="00B711FA" w:rsidRDefault="00B711FA">
      <w:pPr>
        <w:pStyle w:val="Standard"/>
      </w:pPr>
    </w:p>
    <w:p w:rsidR="00B711FA" w:rsidRDefault="00E00028">
      <w:pPr>
        <w:pStyle w:val="Standard"/>
      </w:pPr>
      <w:r>
        <w:t>Naam achternaam</w:t>
      </w:r>
    </w:p>
    <w:p w:rsidR="00B711FA" w:rsidRDefault="00E00028">
      <w:pPr>
        <w:pStyle w:val="Standard"/>
      </w:pPr>
      <w:r>
        <w:t>adres</w:t>
      </w:r>
    </w:p>
    <w:p w:rsidR="00B711FA" w:rsidRDefault="00B711FA">
      <w:pPr>
        <w:pStyle w:val="Standard"/>
      </w:pPr>
    </w:p>
    <w:p w:rsidR="00B711FA" w:rsidRDefault="00B711FA">
      <w:pPr>
        <w:pStyle w:val="Standard"/>
      </w:pPr>
    </w:p>
    <w:p w:rsidR="00B711FA" w:rsidRDefault="00E00028">
      <w:pPr>
        <w:pStyle w:val="Standard"/>
      </w:pPr>
      <w:r>
        <w:t>PS: ik heb ook inmidd</w:t>
      </w:r>
      <w:r>
        <w:t xml:space="preserve">els een dagtaak aan het snoeien van de klimplanten (resp. bruidssluier en klimop) die beide buurvrouwen over en door de </w:t>
      </w:r>
      <w:proofErr w:type="spellStart"/>
      <w:r>
        <w:t>erfafscheidingen</w:t>
      </w:r>
      <w:proofErr w:type="spellEnd"/>
      <w:r>
        <w:t xml:space="preserve"> laten woekeren, en aan het afvoeren van dat tuinafval. Ik had graag gezien dat u ervoor zorgde dat beide buurvrouwen he</w:t>
      </w:r>
      <w:r>
        <w:t xml:space="preserve">t gebruik van woekerende beplanting dicht op de </w:t>
      </w:r>
      <w:proofErr w:type="spellStart"/>
      <w:r>
        <w:t>erfgrens</w:t>
      </w:r>
      <w:proofErr w:type="spellEnd"/>
      <w:r>
        <w:t xml:space="preserve"> staakten. Te meer dat bewatering van deze beplanting door buurvrouwen mijn betegelde platje elke keer onder water zet.</w:t>
      </w:r>
    </w:p>
    <w:p w:rsidR="00B711FA" w:rsidRDefault="00B711FA">
      <w:pPr>
        <w:pStyle w:val="Standard"/>
      </w:pPr>
    </w:p>
    <w:p w:rsidR="00B711FA" w:rsidRDefault="00B711FA">
      <w:pPr>
        <w:pStyle w:val="Standard"/>
      </w:pPr>
    </w:p>
    <w:sectPr w:rsidR="00B711FA" w:rsidSect="00B711FA">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028" w:rsidRDefault="00E00028" w:rsidP="00B711FA">
      <w:r>
        <w:separator/>
      </w:r>
    </w:p>
  </w:endnote>
  <w:endnote w:type="continuationSeparator" w:id="0">
    <w:p w:rsidR="00E00028" w:rsidRDefault="00E00028" w:rsidP="00B71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028" w:rsidRDefault="00E00028" w:rsidP="00B711FA">
      <w:r w:rsidRPr="00B711FA">
        <w:rPr>
          <w:color w:val="000000"/>
        </w:rPr>
        <w:separator/>
      </w:r>
    </w:p>
  </w:footnote>
  <w:footnote w:type="continuationSeparator" w:id="0">
    <w:p w:rsidR="00E00028" w:rsidRDefault="00E00028" w:rsidP="00B71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B711FA"/>
    <w:rsid w:val="004A7693"/>
    <w:rsid w:val="00890001"/>
    <w:rsid w:val="00B711FA"/>
    <w:rsid w:val="00E000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711FA"/>
  </w:style>
  <w:style w:type="paragraph" w:customStyle="1" w:styleId="Heading">
    <w:name w:val="Heading"/>
    <w:basedOn w:val="Standard"/>
    <w:next w:val="Textbody"/>
    <w:rsid w:val="00B711FA"/>
    <w:pPr>
      <w:keepNext/>
      <w:spacing w:before="240" w:after="120"/>
    </w:pPr>
    <w:rPr>
      <w:rFonts w:ascii="Arial" w:eastAsia="Microsoft YaHei" w:hAnsi="Arial"/>
      <w:sz w:val="28"/>
      <w:szCs w:val="28"/>
    </w:rPr>
  </w:style>
  <w:style w:type="paragraph" w:customStyle="1" w:styleId="Textbody">
    <w:name w:val="Text body"/>
    <w:basedOn w:val="Standard"/>
    <w:rsid w:val="00B711FA"/>
    <w:pPr>
      <w:spacing w:after="120"/>
    </w:pPr>
  </w:style>
  <w:style w:type="paragraph" w:styleId="Lijst">
    <w:name w:val="List"/>
    <w:basedOn w:val="Textbody"/>
    <w:rsid w:val="00B711FA"/>
  </w:style>
  <w:style w:type="paragraph" w:customStyle="1" w:styleId="Caption">
    <w:name w:val="Caption"/>
    <w:basedOn w:val="Standard"/>
    <w:rsid w:val="00B711FA"/>
    <w:pPr>
      <w:suppressLineNumbers/>
      <w:spacing w:before="120" w:after="120"/>
    </w:pPr>
    <w:rPr>
      <w:i/>
      <w:iCs/>
    </w:rPr>
  </w:style>
  <w:style w:type="paragraph" w:customStyle="1" w:styleId="Index">
    <w:name w:val="Index"/>
    <w:basedOn w:val="Standard"/>
    <w:rsid w:val="00B711FA"/>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7339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2013-07-18T11:31:00Z</cp:lastPrinted>
  <dcterms:created xsi:type="dcterms:W3CDTF">2013-09-12T11:52:00Z</dcterms:created>
  <dcterms:modified xsi:type="dcterms:W3CDTF">2013-09-12T11:52:00Z</dcterms:modified>
</cp:coreProperties>
</file>